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D1" w:rsidRDefault="00DB38D1" w:rsidP="00F91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8D1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</w:p>
    <w:p w:rsidR="0035746E" w:rsidRDefault="00B41469" w:rsidP="00F91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>№710</w:t>
      </w:r>
      <w:r w:rsidR="00F91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B49AC" w:rsidRDefault="003B49AC" w:rsidP="00B414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B49AC" w:rsidRPr="003B49AC" w:rsidRDefault="003B49AC" w:rsidP="00DB38D1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16EB" w:rsidRPr="00AF16EB">
        <w:rPr>
          <w:rFonts w:ascii="Times New Roman" w:hAnsi="Times New Roman" w:cs="Times New Roman"/>
          <w:sz w:val="28"/>
          <w:szCs w:val="28"/>
        </w:rPr>
        <w:t>Охоронні послуги - за кодом CPV за ДК 021:2015 - 79710000-4 (Послуги централізованого пульту спостереження у лютому-грудні 2021 року).</w:t>
      </w:r>
    </w:p>
    <w:p w:rsidR="003B49AC" w:rsidRPr="00AF16EB" w:rsidRDefault="003B49AC" w:rsidP="00DB38D1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AF16EB">
        <w:rPr>
          <w:rFonts w:ascii="Times New Roman" w:hAnsi="Times New Roman" w:cs="Times New Roman"/>
          <w:sz w:val="28"/>
          <w:szCs w:val="28"/>
        </w:rPr>
        <w:t>UA-2021-01-05-0022969-с.</w:t>
      </w:r>
    </w:p>
    <w:p w:rsidR="003B49AC" w:rsidRPr="00FD2B2C" w:rsidRDefault="00FD2B2C" w:rsidP="00DB38D1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5463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AF16EB" w:rsidRPr="00AF16EB">
        <w:rPr>
          <w:rFonts w:ascii="Times New Roman" w:hAnsi="Times New Roman" w:cs="Times New Roman"/>
          <w:sz w:val="28"/>
          <w:szCs w:val="28"/>
          <w:lang w:val="ru-RU"/>
        </w:rPr>
        <w:t>322,00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грн.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>ПДВ.</w:t>
      </w:r>
    </w:p>
    <w:p w:rsidR="00FD2B2C" w:rsidRPr="007B5207" w:rsidRDefault="00FD2B2C" w:rsidP="00DB38D1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Обгрунтування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організації </w:t>
      </w:r>
      <w:r w:rsidR="00F91E4C">
        <w:rPr>
          <w:rFonts w:ascii="Times New Roman" w:hAnsi="Times New Roman" w:cs="Times New Roman"/>
          <w:sz w:val="28"/>
          <w:szCs w:val="28"/>
        </w:rPr>
        <w:t xml:space="preserve">пультової охорони з застосуванням </w:t>
      </w:r>
      <w:r w:rsidR="00F91E4C" w:rsidRPr="00F91E4C">
        <w:rPr>
          <w:rFonts w:ascii="Times New Roman" w:hAnsi="Times New Roman" w:cs="Times New Roman"/>
          <w:sz w:val="28"/>
          <w:szCs w:val="28"/>
        </w:rPr>
        <w:t>пристроїв тривожної сигналізації, які встановлено на посту охорони та 3-х службових приміщеннях</w:t>
      </w:r>
      <w:r w:rsidR="00F91E4C" w:rsidRPr="00F91E4C">
        <w:t xml:space="preserve"> </w:t>
      </w:r>
      <w:r w:rsidR="00F91E4C" w:rsidRPr="00F91E4C">
        <w:rPr>
          <w:rFonts w:ascii="Times New Roman" w:hAnsi="Times New Roman" w:cs="Times New Roman"/>
          <w:sz w:val="28"/>
          <w:szCs w:val="28"/>
        </w:rPr>
        <w:t>Державної служби фінансового моніторингу України</w:t>
      </w:r>
      <w:r w:rsidR="00F91E4C">
        <w:rPr>
          <w:rFonts w:ascii="Times New Roman" w:hAnsi="Times New Roman" w:cs="Times New Roman"/>
          <w:sz w:val="28"/>
          <w:szCs w:val="28"/>
        </w:rPr>
        <w:t xml:space="preserve"> (далі - Держфінмоніторингу)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предмета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закупі</w:t>
      </w:r>
      <w:r w:rsidR="00AF16EB">
        <w:rPr>
          <w:rFonts w:ascii="Times New Roman" w:hAnsi="Times New Roman" w:cs="Times New Roman"/>
          <w:sz w:val="28"/>
          <w:szCs w:val="28"/>
          <w:lang w:val="ru-RU"/>
        </w:rPr>
        <w:t>влі</w:t>
      </w:r>
      <w:proofErr w:type="spellEnd"/>
      <w:r w:rsidR="00AF16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16EB">
        <w:rPr>
          <w:rFonts w:ascii="Times New Roman" w:hAnsi="Times New Roman" w:cs="Times New Roman"/>
          <w:sz w:val="28"/>
          <w:szCs w:val="28"/>
          <w:lang w:val="ru-RU"/>
        </w:rPr>
        <w:t>зазначаються</w:t>
      </w:r>
      <w:proofErr w:type="spellEnd"/>
      <w:r w:rsidR="00AF16E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AF16EB">
        <w:rPr>
          <w:rFonts w:ascii="Times New Roman" w:hAnsi="Times New Roman" w:cs="Times New Roman"/>
          <w:sz w:val="28"/>
          <w:szCs w:val="28"/>
          <w:lang w:val="ru-RU"/>
        </w:rPr>
        <w:t>відповідному</w:t>
      </w:r>
      <w:proofErr w:type="spellEnd"/>
      <w:r w:rsidR="00AF16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додатку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тендерної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конкретизу</w:t>
      </w:r>
      <w:r w:rsidR="00F91E4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ться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15F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CD715F">
        <w:rPr>
          <w:rFonts w:ascii="Times New Roman" w:hAnsi="Times New Roman" w:cs="Times New Roman"/>
          <w:sz w:val="28"/>
          <w:szCs w:val="28"/>
          <w:lang w:val="ru-RU"/>
        </w:rPr>
        <w:t xml:space="preserve"> поставки </w:t>
      </w:r>
      <w:proofErr w:type="spellStart"/>
      <w:r w:rsidR="00CD715F">
        <w:rPr>
          <w:rFonts w:ascii="Times New Roman" w:hAnsi="Times New Roman" w:cs="Times New Roman"/>
          <w:sz w:val="28"/>
          <w:szCs w:val="28"/>
          <w:lang w:val="ru-RU"/>
        </w:rPr>
        <w:t>що</w:t>
      </w:r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16EB" w:rsidRPr="00AF16EB">
        <w:rPr>
          <w:rFonts w:ascii="Times New Roman" w:hAnsi="Times New Roman" w:cs="Times New Roman"/>
          <w:sz w:val="28"/>
          <w:szCs w:val="28"/>
          <w:lang w:val="ru-RU"/>
        </w:rPr>
        <w:t>централізованого</w:t>
      </w:r>
      <w:proofErr w:type="spellEnd"/>
      <w:r w:rsidR="00AF16EB" w:rsidRPr="00AF16EB">
        <w:rPr>
          <w:rFonts w:ascii="Times New Roman" w:hAnsi="Times New Roman" w:cs="Times New Roman"/>
          <w:sz w:val="28"/>
          <w:szCs w:val="28"/>
          <w:lang w:val="ru-RU"/>
        </w:rPr>
        <w:t xml:space="preserve"> пульту спостереження</w:t>
      </w:r>
      <w:r w:rsidR="0052756F" w:rsidRPr="00AF16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306B" w:rsidRPr="00D15463" w:rsidRDefault="007B5207" w:rsidP="00DB38D1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06B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D6306B">
        <w:rPr>
          <w:rFonts w:ascii="Times New Roman" w:hAnsi="Times New Roman" w:cs="Times New Roman"/>
          <w:b/>
          <w:sz w:val="28"/>
          <w:szCs w:val="28"/>
        </w:rPr>
        <w:t xml:space="preserve"> очікуваної вартості предмета закупівлі:</w:t>
      </w:r>
      <w:r w:rsidRPr="00D6306B">
        <w:rPr>
          <w:rFonts w:ascii="Times New Roman" w:hAnsi="Times New Roman" w:cs="Times New Roman"/>
          <w:sz w:val="28"/>
          <w:szCs w:val="28"/>
        </w:rPr>
        <w:t xml:space="preserve"> </w:t>
      </w:r>
      <w:r w:rsidR="00F91E4C">
        <w:rPr>
          <w:rFonts w:ascii="Times New Roman" w:hAnsi="Times New Roman" w:cs="Times New Roman"/>
          <w:sz w:val="28"/>
          <w:szCs w:val="28"/>
        </w:rPr>
        <w:t>о</w:t>
      </w:r>
      <w:r w:rsidR="007F5ECD" w:rsidRPr="00D6306B">
        <w:rPr>
          <w:rFonts w:ascii="Times New Roman" w:hAnsi="Times New Roman" w:cs="Times New Roman"/>
          <w:sz w:val="28"/>
          <w:szCs w:val="28"/>
        </w:rPr>
        <w:t>чікувана вартість</w:t>
      </w:r>
      <w:r w:rsidR="007F5ECD" w:rsidRPr="007F5ECD">
        <w:t xml:space="preserve"> </w:t>
      </w:r>
      <w:r w:rsidR="007F5ECD" w:rsidRPr="00D6306B">
        <w:rPr>
          <w:rFonts w:ascii="Times New Roman" w:hAnsi="Times New Roman" w:cs="Times New Roman"/>
          <w:sz w:val="28"/>
          <w:szCs w:val="28"/>
        </w:rPr>
        <w:t xml:space="preserve">предмета закупівлі </w:t>
      </w:r>
      <w:r w:rsidRPr="00D6306B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D15463">
        <w:rPr>
          <w:rFonts w:ascii="Times New Roman" w:hAnsi="Times New Roman" w:cs="Times New Roman"/>
          <w:sz w:val="28"/>
          <w:szCs w:val="28"/>
        </w:rPr>
        <w:t>30</w:t>
      </w:r>
      <w:r w:rsidR="00CD715F" w:rsidRPr="00D6306B">
        <w:rPr>
          <w:rFonts w:ascii="Times New Roman" w:hAnsi="Times New Roman" w:cs="Times New Roman"/>
          <w:sz w:val="28"/>
          <w:szCs w:val="28"/>
        </w:rPr>
        <w:t xml:space="preserve">322,00 </w:t>
      </w:r>
      <w:r w:rsidRPr="00D6306B">
        <w:rPr>
          <w:rFonts w:ascii="Times New Roman" w:hAnsi="Times New Roman" w:cs="Times New Roman"/>
          <w:sz w:val="28"/>
          <w:szCs w:val="28"/>
        </w:rPr>
        <w:t xml:space="preserve"> грн. з урахуванням ПДВ,</w:t>
      </w:r>
      <w:r w:rsidR="007F5ECD" w:rsidRPr="00D6306B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D6306B">
        <w:rPr>
          <w:rFonts w:ascii="Times New Roman" w:hAnsi="Times New Roman" w:cs="Times New Roman"/>
          <w:sz w:val="28"/>
          <w:szCs w:val="28"/>
        </w:rPr>
        <w:t xml:space="preserve"> виходячи з середньої ціни на ринку </w:t>
      </w:r>
      <w:r w:rsidR="00CD715F" w:rsidRPr="00D6306B">
        <w:rPr>
          <w:rFonts w:ascii="Times New Roman" w:hAnsi="Times New Roman" w:cs="Times New Roman"/>
          <w:sz w:val="28"/>
          <w:szCs w:val="28"/>
        </w:rPr>
        <w:t>охоронних послуг щодо надання послуг централізованого пульту спостереження відповідно до розрахунку</w:t>
      </w:r>
      <w:r w:rsidR="007F5ECD" w:rsidRPr="00D6306B">
        <w:rPr>
          <w:rFonts w:ascii="Times New Roman" w:hAnsi="Times New Roman" w:cs="Times New Roman"/>
          <w:sz w:val="28"/>
          <w:szCs w:val="28"/>
        </w:rPr>
        <w:t xml:space="preserve">. </w:t>
      </w:r>
      <w:r w:rsidR="007F5ECD" w:rsidRPr="00D15463">
        <w:rPr>
          <w:rFonts w:ascii="Times New Roman" w:hAnsi="Times New Roman" w:cs="Times New Roman"/>
          <w:sz w:val="28"/>
          <w:szCs w:val="28"/>
        </w:rPr>
        <w:t xml:space="preserve">До відповідного розрахунку входить </w:t>
      </w:r>
      <w:r w:rsidR="00D6306B" w:rsidRPr="00D15463">
        <w:rPr>
          <w:rFonts w:ascii="Times New Roman" w:hAnsi="Times New Roman" w:cs="Times New Roman"/>
          <w:sz w:val="28"/>
          <w:szCs w:val="28"/>
        </w:rPr>
        <w:t xml:space="preserve">вартість послуг виходячи з загальної кількості кінцевих пристроїв тривожної сигналізації, які встановлено на посту охорони та 3-х службових приміщеннях </w:t>
      </w:r>
      <w:r w:rsidR="00F91E4C" w:rsidRPr="00D15463">
        <w:rPr>
          <w:rFonts w:ascii="Times New Roman" w:hAnsi="Times New Roman" w:cs="Times New Roman"/>
          <w:sz w:val="28"/>
          <w:szCs w:val="28"/>
        </w:rPr>
        <w:t>замовника.</w:t>
      </w:r>
    </w:p>
    <w:p w:rsidR="007B5207" w:rsidRPr="00FE5358" w:rsidRDefault="007B5207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27924"/>
    <w:rsid w:val="0010662C"/>
    <w:rsid w:val="002E68A4"/>
    <w:rsid w:val="0035746E"/>
    <w:rsid w:val="003B49AC"/>
    <w:rsid w:val="0052756F"/>
    <w:rsid w:val="005D36EC"/>
    <w:rsid w:val="00794A3C"/>
    <w:rsid w:val="007B5207"/>
    <w:rsid w:val="007B61F6"/>
    <w:rsid w:val="007C1D68"/>
    <w:rsid w:val="007F5ECD"/>
    <w:rsid w:val="00AF16EB"/>
    <w:rsid w:val="00B41469"/>
    <w:rsid w:val="00BE5E82"/>
    <w:rsid w:val="00CD715F"/>
    <w:rsid w:val="00D15463"/>
    <w:rsid w:val="00D6306B"/>
    <w:rsid w:val="00DB38D1"/>
    <w:rsid w:val="00F91E4C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8E69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4</cp:revision>
  <dcterms:created xsi:type="dcterms:W3CDTF">2021-03-09T12:18:00Z</dcterms:created>
  <dcterms:modified xsi:type="dcterms:W3CDTF">2021-03-11T07:12:00Z</dcterms:modified>
</cp:coreProperties>
</file>